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2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марні людські сини, людські сини брехливі в мірилах, щоб неправедно чинити, вони разом від марноти.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2024-05-28T11:12:29Z</dcterms:modified>
</cp:coreProperties>
</file>