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będę grał Twojemu imieniu na zawsze I codziennie spełniał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będę na zawsze grał na chwałę Twojego imienia I codziennie spełniał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będę zawsze imię Twe opiewał i dnia każdego wypełniał me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będę opiewał imię twoje na zawsze I śluby moje będę spełniał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opiewał imię Twoje na wieki i codziennie wypełniał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stale śpiewał Twemu imieniu, Boże, by każdego dnia spełniać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wieki opiewać będę Imię Twoje, wypełniając codziennie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Нього покладіть надію, ввесь зборе народу. Вилийте перед Ним ваші серця. Бог наш помічник.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zawsze będę śpiewał Twojemu Imieniu, spełniając moje śluby dzień po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2024-05-29T01:02:58Z</dcterms:modified>
</cp:coreProperties>
</file>