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Bogu jest uciszenie* mej duszy, Od Niego jest moje zbawienie.**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Bogu jest uciszenie mej duszy, Jemu zawdzięczam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on jest moją skałą i zbawieniem, moją twierdzą; nie zachwieję się za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Boga spolega dusza moja, od niegoć jest zbawienie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Bogu nie będzie poddana dusza moja? - bo od niego zbawienie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odpoczywa tylko w Bogu, od Niego przychodzi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Bogu jest uciszenie duszy mojej, Od niego jest zbawienie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Bogu moja dusza znajduje ukojenie, u Niego jest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Bogu znajdę ukojenie, moje zbawienie pochodzi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Bogu znajduje dusza moja spokój, od Niego przychodzi moje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Боже мій, до Тебе встаю вранці. Тебе зажадала моя душа, як дуже Тебе (зажадало) моє тіло в землі пустинній і непрохідній і безводній?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Bogu polega moja dusza, od Niego przychodzi mi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moją skałą i mym wybawieniem, moim bezpiecznym wzniesieniem; nic mną mocno nie zachwieje.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2024-06-02T00:27:20Z</dcterms:modified>
</cp:coreProperties>
</file>