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moją skałą i moim zbawieniem, Moją twierdzą – i nic mną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mą opoką i moim wybawcą, Moją twierdzą — i nic mną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Bogu moje wybawienie i moja chwała; skała mojej mocy, moja ucieczka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sam jest skałą moją zbawieniem mojem, i twierdzą moją; przetoż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Bóg mój i zbawiciel mój, pomocnik mój, nie wyprowadzę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jedynie opoką i zbawieniem moim, On jest twierdzą moją, więc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jest opoką moją i zbawieniem moim, Twierdzą moją, przeto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jest moją opoką i zbawieniem, moją twierdzą, więc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moją skałą i zbawieniem; On moją twierdzą, nie spotka mnie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jest moją opoką i moim wybawieniem, On moją twierdzą, tak iż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памятав про Тебе на моїм ліжку, я повчався про Тебе в ранішних.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jest Opoką, mym zbawieniem i moją twierdzą, dlatego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jest me wybawienie i moja chwała. Potężna skała moja, me schronienie jest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2024-06-01T23:40:51Z</dcterms:modified>
</cp:coreProperties>
</file>