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ludzie się przestraszą; Wówczas ogłoszą dzieło Boga, Zrozumieją Jego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się tym przestraszą I głosić będą, że to dzieło Boga, Zrozumieją Jego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będzie się weselić w JAHWE i będzie mu ufał; i będą się chlubili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ulękną się wszyscy ludzie, a będą opowiadali sprawę Bożą, i dzieło jego zrozumieją. Ale sprawiedliwy się będzie weselił w Panu, a będzie w nim ufał; i będą się chlubili wszyscy, którzy są uprzejmego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bał się wszelki człowiek. i opowiadali sprawy Boże, i uczynki jego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zdjęci bojaźnią sławią dzieło Boga i rozważają Jego zrządzenia.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boją się wszyscy ludzie, Opowiadają dzieło Boga i rozważają czyny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ludzie ogarnięci lękiem, będą opowiadać o dziele Bożym i rozważać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lęk ogarnie każdego człowieka. Będą głosić dzieła Boże, zrozumieją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zdjęci lękiem, głoszą dzieło Boże i czyny Jego rozważają.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відвідав землю і напоїв її, Ти помножив щоб її збагатити. Божа ріка наповнилася вод. Ти приготовив їхню їжу, бо таке твоє приготовлення.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 wszyscy ludzie; opowiadają czyn Boga, a Jego dzieło rozważają.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zaś rozraduje się w JAHWE i u niego się schroni; chlubić się będą wszyscy, którzy są prostolinijnego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2024-06-02T14:04:49Z</dcterms:modified>
</cp:coreProperties>
</file>