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3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rozraduje się w JAHWE I w Nim będzie szukał ucieczki; I będą szczycić się wszyscy (ludzie) prawego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rozraduje się w JAHWE, W Nim będzie szukał ochrony — I szczycić się będą wszyscy ludzie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weseli się w Panu, do Niego się ucieka, a wszyscy prawego serca [Nim]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rozraduje się w Panu I będzie szukał u niego schronienia; I będą się chlubić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rozraduje się w JAHWE, będzie szukał u Niego schronienia, będą się chlubić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rozraduje się JAHWE, do Niego się ucieknie; chlubić się będą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 w Jahwe i ucieka się do Niego; chlubią się wszyscy, którzy mają serca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Напій її борозни, помнож її плоди, вона розвеселиться в її краплинах, що сходить.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 w WIEKUISTYM oraz na Nim polega; chlubią się wszyscy prawego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&lt;x&gt;230 119:31&lt;/x&gt;; &lt;x&gt;300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2024-06-02T12:50:55Z</dcterms:modified>
</cp:coreProperties>
</file>