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3321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Побільшиться краса пустині, і горби підпережуться радістю.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2024-06-02T12:52:33Z</dcterms:modified>
</cp:coreProperties>
</file>