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mego głosu, gdy się żalę! Ochroń moje życie od lęku przed wrogiem.*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Boże, pragnę się wyżalić: Ochroń moje życie od lęku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tajemną radą złoczyńców, przed zgrają czyniących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o Boże! głos mój, gdy się modlę; od strachu nieprzyjaciela strzeż żywot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prośbę moję, gdy się modlę: od strachu nieprzyjaciela wybaw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głosu mego, gdy się żalę; zachowaj me życie od strachu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Boże, głosu mego, gdy się żalę! Ustrzeż życie moje od lęku przed wrogiem!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mojej głośnej skargi, uchroń moje życie od strachu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mojej głośnej skargi. Uchroń mnie od lęku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głosu mojej skargi, od lęku przed nieprzyjacielem zachowaj życie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 належиться пісня, Боже, в Сіоні, і Тобі віддадуть молитву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mojego głosu kiedy błagam; ustrzeż moje życie od obawy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ukrył przed poufną rozmową złoczyńców, przed tumultem krzywdzicieli,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Chroń moje życie przed tym, czym grozi mi wróg.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2024-06-02T13:58:13Z</dcterms:modified>
</cp:coreProperties>
</file>