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spiskiem złych, Przed zgrają popełniających bezprawie,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spiskiem ludzi niegodziwych I przed zgrają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naostrzyli swój język jak miecz, nałożyli swoje strzały, słowa jadowite;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Skryj mię przed skrytą radą złośników, przed zbuntowaniem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Obroniłeś mię od zboru złośników, od mnóstwa działających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mnie przed gromadą złoczyńców i przed zgrają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zgrają złych, Przed zgiełkiem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zgrają złoczyńców, przed tłumem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gromadą złoczyńców, przed zgrają popełniających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sforą nędzników, przed zgiełkliwą zgrają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мою молитву. До Тебе прийде всяке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spiskiem złych mnie ukryj i przed wzburzeniem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język swój naostrzyli jak miecz, którzy wycelowali swą strzałę – gorzką 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2024-06-02T10:20:31Z</dcterms:modified>
</cp:coreProperties>
</file>