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strzałę,* Zostaną nagle zranieni.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swą strzałę, Nagle zada im ranę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doprowadzi ich do upadku; wszyscy, którzy ich zobaczą,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 na nich wypuści prędką strzałę, porażeni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wywyższon będzie. Strzałki maluczkich zstały się rany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strzałami w nich godzi, nagle odnoszą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Zostaną nagle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ugodzi ich strzałą, znienacka zada im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ugodzi ich swymi strzałami, nagle odniosą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dosięga ich strzałą i niespodzianie [sami] odnoszą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тривожиш глибини моря, шуми його хвиль. Затривожаться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ugodził ich strzałą i nagła była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przywodzą do potknięcia. Lecz ich język jest przeciwko nim samym. Wszyscy patrzący na nich będą kiwać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32:11&lt;/x&gt;; &lt;x&gt;520 8:26-39&lt;/x&gt;; &lt;x&gt;570 4:8-13&lt;/x&gt;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2024-06-02T12:14:45Z</dcterms:modified>
</cp:coreProperties>
</file>