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94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Принесу Тобі цілопалення повні спинного мозгу з ладаном і баранами, принесу Тобі волів з козлами.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2024-05-28T07:02:12Z</dcterms:modified>
</cp:coreProperties>
</file>