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2943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побачив неправедність в моїм серці, хай (мене) Господь не вислухає.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2024-05-28T03:01:06Z</dcterms:modified>
</cp:coreProperties>
</file>