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o chwale Jego imienia, Oddajcie chwałę pieśnią na Jego cześć!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2024-05-21T01:01:18Z</dcterms:modified>
</cp:coreProperties>
</file>