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pokłoni się Tobie, Zagrają na Twoją cześć, Zagrają na cześć Twojego imienia!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2024-05-17T01:36:11Z</dcterms:modified>
</cp:coreProperties>
</file>