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 i oglądajcie dzieła Boga, Budzący lęk czyn względem synów ludzkich: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 i podziwiajcie dzieła Boga, Jego zadziwiający czyn względem synów ludzkich: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Chodźcie, zobaczcie dzieła Boże, straszliwe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 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Pójdźcież, a oglądajcie sprawy Boże; straszny jest w sprawach swoich przy synach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a oglądajcie dzieła Boże: straszny w radach nad syny człowieczymi.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i patrzcie na dzieła Boga, dokonał dziwów pośród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i oglądajcie dzieła Boże: Przedziwnymi okazują się pośród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i zobaczcie dzieła Boga, który dokonał pośród ludzi niebywałych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zobaczcie dzieła Boga, bojaźń budzi to, co uczynił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a podziwiajcie dzieła Boże! Zdumiewających rzeczy dokonał wśród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народи розвеселяться і зрадіють, бо Ти судиш народи в праведності і провадитимеш народи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i obejrzyjcie dzieła Boga; On jest wspaniały w czynach względem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i zobaczcie poczynania Boga. Jego postępowanie z synami ludzkimi napawa lękiem.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2024-05-17T19:44:19Z</dcterms:modified>
</cp:coreProperties>
</file>