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3701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Гора Божа, гора жирна, гора сирна, гора жирна.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2024-05-15T19:51:17Z</dcterms:modified>
</cp:coreProperties>
</file>