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з дня на день, нам поможе Бог наших спасінь.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2024-05-15T20:09:20Z</dcterms:modified>
</cp:coreProperties>
</file>