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3256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наш Бог, щоб спасати, і господні, господні виходи смертні.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2024-05-16T07:43:52Z</dcterms:modified>
</cp:coreProperties>
</file>