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30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Заповідж, Боже, в твоїй силі, скріпи Боже це, що Ти нам зробив.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2024-05-16T00:04:04Z</dcterms:modified>
</cp:coreProperties>
</file>