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3410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храму в Єрусалимі царі Тобі принесуть дари.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2024-05-15T18:15:00Z</dcterms:modified>
</cp:coreProperties>
</file>