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wysławiają* ludy, o Boże; Niech Cię wysławiają wszystkie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 niech Cię wysławiają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2024-05-15T18:22:57Z</dcterms:modified>
</cp:coreProperties>
</file>