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23"/>
        <w:gridCol w:w="2718"/>
        <w:gridCol w:w="5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земля затряслася, бо і небеса пустили (воду), від лиця Бога Синаю, від лиця Бога Ізраїля.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2024-05-16T06:11:26Z</dcterms:modified>
</cp:coreProperties>
</file>