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szczodrości, Boże, nasyciłeś deszczem swoje dziedzictwo, A tym, którzy byli zmęczeni, Ty sam przywróciłeś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zastępy mieszkają w nim; ty, Boże, w swojej dobroci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obfity spuszczałeś hojnie, o Boże! na dziedzictwo twoje, a gdy omdlewało, tyś je zaś otrzeźwiał.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dobrowolny oddzielisz, Boże, dziedzictwu twojemu, i zemdlało, a tyś je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obfity deszcz, swe wyczerpane dziedzictwo Ty orzeźwiłeś.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 zesłałeś, Boże, A gdy dziedzictwo twoje omdlewało, orzeźwiałeś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rzęsisty deszcz, orzeźwiłeś swoje wyczerpane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deszczem obdarzyłeś, Boże, i orzeźwiłeś swoje znękane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Twe, Boże, deszcz zesłałeś w obfitości i pokrzepiłeś je -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ревність твого дому мене пожерла, і погорди тих, що Тобою гордять, впали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obfity deszcz, Boże, na Twe omdlałe dziedzictwo i Ty je pokrzepiłeś.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społeczność żyjących w namiotach – ci w niej zamieszkali; dobrocią swoją, Boże, przygotowałeś ją dla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2024-05-31T10:36:34Z</dcterms:modified>
</cp:coreProperties>
</file>