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daje hasło, Zastęp zwiastunek* dobrej wieści** –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daje hasło! Wielki jest zastęp tych, które głoszą dobrą 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wojsk uciekali, uciekali; a ta, która doglądała domu, dzieliła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słowo swe, i tych, którzy pociechy zwiastowali, zastęp wielki mówiących.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słowo przepowiadającym Ewangelią, mocą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wypowiada słowo pomyślnych nowin: Ogromne [jest]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daje hasło, Zastęp zwiastunek dobrej wieści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wypowiada słowo, wielki jest zastęp zwiastunek dobrych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wypowiedział słowo do licznego zastępu głoszących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przemówił; liczny jest zastęp zwiastunek radosnej 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мішок як мою одіж, і я став притчею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hasło; wielki zastęp radosnych zwiastunek.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królowie wojsk uciekają, uciekają. Ta zaś, która przebywa w domu, ma udział w łupie.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zwiastunów, jeśli wyr. </w:t>
      </w:r>
      <w:r>
        <w:rPr>
          <w:rtl/>
        </w:rPr>
        <w:t>הַמְבַּׂשְרֹות</w:t>
      </w:r>
      <w:r>
        <w:rPr>
          <w:rtl w:val="0"/>
        </w:rPr>
        <w:t xml:space="preserve"> (hamewasserot) potraktować jako rz zbiorowy.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2024-05-29T02:04:58Z</dcterms:modified>
</cp:coreProperties>
</file>