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dostojnicy z Egiptu, Kusz przybiegnie wyciągnąć swoje ręce do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przybędą dostojnicy z Egiptu, A Kusz przybiegnie wyciągnąć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wysławiajcie Pana.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Przyjdąć zacni książęta z Egiptu: Murzyńska ziemia pospieszy się wyciągnąć ręce swe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posłowie z Egiptu: Murzyńska ziemia uprzedzi z rękami swemi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Egiptu nadejdą możnowładcy, niech Kusz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Etiopia wyciągnie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Kusz wyciągnie swoje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przybędą posłowie, Kusz wzniesie swe ręce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brąz, z krainy Kusz pośpiesza do Boga z wyciągniętymi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вгодним Богові більше ніж молоде теля, що випускає роги і копита.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potężni z Egiptu; ziemia Kusz wyciąga do Boga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JAHWE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18:7&lt;/x&gt;; &lt;x&gt;290 19:21&lt;/x&gt;; &lt;x&gt;290 45:14&lt;/x&gt;; &lt;x&gt;430 3:10&lt;/x&gt;; &lt;x&gt;450 14:181&lt;/x&gt;; &lt;x&gt;510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2024-05-31T13:29:17Z</dcterms:modified>
</cp:coreProperties>
</file>