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sprawia, że samotni* osiadają w domach,** Przywraca więźniom*** pomyślność,**** Tylko oporni zostali w suchej ziemi.*****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zapewnia samotnym ognisko domowe, On przywraca więźniom pomyślność — W suchej ziemi zostali tylko oporni.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wyruszałeś przed swoim ludem, gdy kroczyłeś przez pustynię. Sela;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samotne w rodowite domy rozmnaża, wywodzi więźniów z oków; ale odporni mieszkać muszą w ziemi suchej.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czyni, że mieszkają jednych obyczajów w domu, który wywodzi więźnie w mocy, także i te, co obrażają, którzy mieszkają w grobiech.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przygotowuje dom dla opuszczonych, a jeńców prowadzi wśród pieśni; na ziemi zeschłej zostają tylko oporni.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samotnym daje dom na mieszkanie, Wyprowadza więźniów na wolność, Lecz oporni pozostają w ziemi suchej.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daje dom opuszczonym, więźniów wyprowadza na wolność – buntownicy zaś zamieszkają na jałowej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daje mieszkanie samotnym. On uwięzionych prowadzi ku szczęściu, lecz buntownicy zostaną na jałowej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bezdomnych pod dach przywodzi, jeńców ku pomyślności prowadzi; tylko oporni pozostaną na wypalonej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завстидаються мною ті, що Тебе терплять, Господи, Господи сил, хай не засоромляться мною ті, що Тебе шукають, Боже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Panem, co sprowadza do domu zabłąkanych, a jeńców wyprowadza do szczęśliwości; tylko odstępcy zalegli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wyruszałeś przed swoim ludem, gdy kroczyłeś przez pustynię – Sela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 oznacza również rodzinę.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uwalnia więźniów i przywraca im pomyślność, l. wyprowadza więźniów ze śpiewem.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69:34&lt;/x&gt;; &lt;x&gt;230 79:11&lt;/x&gt;; &lt;x&gt;230 102:21&lt;/x&gt;; &lt;x&gt;230 107:10-16&lt;/x&gt;; &lt;x&gt;230 146:7&lt;/x&gt;; &lt;x&gt;450 9:11-12&lt;/x&gt;; &lt;x&gt;470 25:36&lt;/x&gt;; &lt;x&gt;510 12:7-11&lt;/x&gt;; &lt;x&gt;650 13:3&lt;/x&gt;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Bóg zadomawia samotnych w domu, wyprowadza uwięzionych w męskość, podobnie jak zbuntowanych ( zgorzkniałych ), jak mieszkających w grobach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2024-05-31T12:55:42Z</dcterms:modified>
</cp:coreProperties>
</file>