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gdy wychodziłeś przed swoim ludem,* Kiedy kroczyłeś przez pustkowia, Sela 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gdy wyruszałeś na czele swego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się trzęsła, a niebiosa rozpływały się przed obliczem Boga i sama góra Synaj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zadrżała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obliczem Boga,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gdyś wychodził przed obliczem ludu twego, gdyś chodził po puszczy; Sela,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gdyś wychodził przed ludem twym, gdyś chodził po puszczy: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gdy szedłeś przed ludem Twoim, gdy kroczyłeś przez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gdyś wychodził przed ludem twoim, Gdyś kroczył przez pustynię, Sela,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gdy szedłeś przed Twoim ludem, gdy kroczyłeś przez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gdy wyruszałeś przed swym ludem, gdy przechodziłeś przez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gdy wychodziłeś na czele swego ludu, gdyś kroczył przez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задля Тебе я стерпів погорду, сором покрив моє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gdy szedłeś przed Twoim ludem, kiedy kroczyłeś przez pustkowia, Sela,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ziemia się zakołysała, niebo zaś kropiło ze względu na Boga; ten Synaj zakołysał się ze względu na Boga,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13:21&lt;/x&gt;; &lt;x&gt;70 4:14&lt;/x&gt;; &lt;x&gt;100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2024-05-31T21:20:22Z</dcterms:modified>
</cp:coreProperties>
</file>