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Osłabły mi oczy* od czekania na mego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&lt;x&gt;230 119:28&lt;/x&gt;; &lt;x&gt;310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Skończyły się moje zęby z bólu za Bogiem Iz(raela) (l. za Bogiem mojego zbawienia – &lt;x&gt;400 7:7&lt;/x&gt;)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2024-05-15T13:04:21Z</dcterms:modified>
</cp:coreProperties>
</file>