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9"/>
        <w:gridCol w:w="2087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głupotę* I moje błędy nie są Ci tajne.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G. (Boże), Ty znasz wieniec mój i tamaryszek mój (?)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2024-05-15T12:15:31Z</dcterms:modified>
</cp:coreProperties>
</file>