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22"/>
        <w:gridCol w:w="57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wytoczy sprawę ludom. Sądź mnie, JAHWE, zgodnie z mą sprawiedliwością, I według mej prawości (sprawuj) nade mną (sąd).*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JAHWE wytoczy ludom sprawę! JAHWE, sądząc mnie, zauważ moją sprawiedliwość, Miej wzgląd na mą prawość, o Najwyższy!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skończy się zło niegodziwych, a umocnij sprawiedliwego, Boże sprawiedliwy, ty, który badasz serca i nerki.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będzie sądził narody. Osądźże mię, Panie! według sprawiedliwości mojej, i według niewinności mojej, która jest przy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sądzi narody. Sądź mię, JAHWE, według sprawiedliwości mojej i według niewinności mojej na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jest sędzią narodów. Panie, przyznaj mi słuszność, według mej sprawiedliwości i według niewinności, jaka jest we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sądzić będzie ludy. Mnie zaś sądź, Panie, Według sprawiedliwości mojej I według niewinności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będzie sądził narody! Osądź mnie, JAHWE, według mojej sprawiedliwości i niewinności.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będzie sądził ludy! Osądź mnie, JAHWE, według mej sprawiedliwości i zgodnie z moją niewinnością!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(Jahwe jest sędzią narodów). Osądź mnie, Jahwe, według mej sprawiedliwości i według mojej niewinności.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Господь судить народи. Суди мене, Господи, за моєю праведністю і за моєю незлобністю в мені.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WIEKUISTY, który sądzisz narody, rozsądź mnie BOŻE; niech mi się dzieje według mojej sprawiedliwości i niewinności.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dobiegło kresu zło niegodziwców i obyś utwierdził prawego; a Bóg prawy poddaje próbie serce i nerki.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(sprawuj) nade mną (sąd), lub: O, Najwyższy (zob. &lt;x&gt;50 33:12&lt;/x&gt;).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2024-06-01T13:45:12Z</dcterms:modified>
</cp:coreProperties>
</file>