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sprawiedliwości wyrwij mnie i ocal! Skłoń ku mnie swoje ucho* i uratuj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17:6&lt;/x&gt;; &lt;x&gt;230 54:4&lt;/x&gt;; &lt;x&gt;230 55:2&lt;/x&gt;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2024-05-13T09:40:01Z</dcterms:modified>
</cp:coreProperties>
</file>