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opoką, zawsze dostępnym schronieniem; Zarządziłeś, aby mnie zbawić, Gdyż jesteś moją skałą – Ty jesteś moją twierdzą!*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2024-05-12T20:15:57Z</dcterms:modified>
</cp:coreProperties>
</file>