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Panie, JAHWE, Moją ufnością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JAHWE, jesteś mą nadzieją, W Tobie pokładam ufność od najmłodszych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 BOŻE, moją ufnością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oczekiwaniem mojem, Panie! Panie! nadziejo moja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jest cierpliwość moja, JAHWE: Panie, nadziejo moja od młodości mojej. [komentarz Wujka: Panie Panie Tu ???? Iahouach, ma punkty imienia Elohim, jako i niżej v. 26, iż złączone jest z imieniem Adonai. Aby nie musiał rzec dwa kroć Adonai. O czym masz wysszej szerzej.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jesteś moją nadzieją, Panie, ufności moja od moich lat młodych!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nadzieją moją, Panie, Boże, Tyś ufnością moją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nadzieją, Panie, Boże, Tobie ufam od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nadzieją moją, JAHWE, BOŻE, ucieczko moja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Tyś nadzieją moją, Panie, Tyś moją ufnością, Jahwe,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 з сонцем і перед місяцем з роду в рід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Panie, WIEKUISTY, jesteś moim oczekiwaniem; moim schronieniem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Wszechwładny Panie, JAHWE, ufnością moją od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2024-05-13T20:18:06Z</dcterms:modified>
</cp:coreProperties>
</file>