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złożą dary, A królowie Szeby i Saby —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od morza i z wysep dary mu przyniosą; królowie Sebejscy i Sabejscy upominki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Tarsis i wyspy przyniosą dary, królowie Arabscy i Saba przywiozą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Tarszysz i wysp niech przynoszą dary Królowie Saby i Seby niech złożą daninę!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mu dary, królowie Saby i Seby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złożą daninę, królowie Szeby i Saby przyniosą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niechaj przynoszą dary, niech królowie Szeby i Seby składają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повернеться сюди, і для них знайдуться повні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złożą mu daninę królowie Tarszyszu, wysp, a królowie Szeby i Seby przyniosą mu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zapłacą daninę. Królowie Szeby i Seby złożą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2024-05-31T19:25:19Z</dcterms:modified>
</cp:coreProperties>
</file>