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3437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погорджений і не впізнав, я у Тебе став наче скотина.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2024-05-31T14:32:22Z</dcterms:modified>
</cp:coreProperties>
</file>