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650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постійно з Тобою, Ти держав мою праву руку,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2024-05-31T10:26:38Z</dcterms:modified>
</cp:coreProperties>
</file>