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331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провадив твоєю радою і Ти мене прийняв зі славою.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2024-05-31T21:44:08Z</dcterms:modified>
</cp:coreProperties>
</file>