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305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Заслабло моє серце і моє тіло, Боже мого серця, і Бог моя часть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2024-05-31T05:59:25Z</dcterms:modified>
</cp:coreProperties>
</file>