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zapewniają ludziom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sprawiedliwością owocują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przyniosą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góry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przyjmą góry pokój ludowi a pogórki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-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pagórki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Jego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niosą pokój ludowi,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ревнував беззаконним, бачачи мир грішників,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zwiastują ludowi pokój, a pagórki niech się odezwą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góry niosą pokój ludowi, również wzgórza – dzięki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2024-05-31T19:49:37Z</dcterms:modified>
</cp:coreProperties>
</file>