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0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przed jego obliczem kłaniają się mieszkańcy pustyni,* A jego wrogowie niech liżą proch!**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przed jego obliczem płaszczą się wrogowie,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nieprzyjaciele niech zlizują proch z 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upadną mieszkańcy pustyni, a jego wrogowie będą proch lizać.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padać będą mieszkający na pustyniach, a nieprzyjaciele jego proch lizać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będą padać Murzynowie a nieprzyjaciele jego ziemię lizać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 będą mu się kłaniać, a jego przeciwnicy pył będą zlizywać.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przed nim zegną kolana przeciwnicy, A nieprzyjaciele jego niech proch liżą!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ugną kolana mieszkańcy pustyni, jego wrogowie będą proch lizali.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pustyni przed nim upadną, Jego wrogowie będą proch lizali.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przeciwnicy jego przed nim upadają, a wrogowie jego proch liżą.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Поклали їхні уста проти неба, і їхній язик пройшов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przed nim klękają mieszkańcy stepu, a jego wrogowie niech liżą 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Pokłonią się przed nim mieszkańcy bezwodnych okolic, a jego nieprzyjaciele lizać będą proch.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mieszkańcy pustyni, </w:t>
      </w:r>
      <w:r>
        <w:rPr>
          <w:rtl/>
        </w:rPr>
        <w:t>צִּיִים</w:t>
      </w:r>
      <w:r>
        <w:rPr>
          <w:rtl w:val="0"/>
        </w:rPr>
        <w:t xml:space="preserve"> (tsijjim): (1) wrogowie, </w:t>
      </w:r>
      <w:r>
        <w:rPr>
          <w:rtl/>
        </w:rPr>
        <w:t>צָרִים</w:t>
      </w:r>
      <w:r>
        <w:rPr>
          <w:rtl w:val="0"/>
        </w:rPr>
        <w:t xml:space="preserve"> (tsarim); (2) jego wrogowie </w:t>
      </w:r>
      <w:r>
        <w:rPr>
          <w:rtl/>
        </w:rPr>
        <w:t>צָרָיו</w:t>
      </w:r>
      <w:r>
        <w:rPr>
          <w:rtl w:val="0"/>
        </w:rPr>
        <w:t xml:space="preserve"> (tsariw); (3) Etiopowie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49:23&lt;/x&gt;; &lt;x&gt;400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2024-05-31T19:00:11Z</dcterms:modified>
</cp:coreProperties>
</file>