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lud zawraca tutaj* I wyciskane są dla nich wody obfitości.**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Dlatego jego lud zawraca tutaj, wg qere; Dlatego swój lud sprowadza tutaj, wg ketiw. Tak czy inaczej gromadzą się przy nich ich poplecznicy lub ludzie, którym ich styl życia imponuje.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Tj. ludzie przyczyniają się do jeszcze większego ich powodzenia, być może przez to, że stają się łatwym łupem niekorzystnych interesów z nimi. Możliwa jest poprawka MT: </w:t>
      </w:r>
      <w:r>
        <w:rPr>
          <w:rtl/>
        </w:rPr>
        <w:t>יִׂשבְעּום לֶחֶםּומֵי מָלֵא יָמֹּצּו לָמֹו לָכֵן</w:t>
      </w:r>
      <w:r>
        <w:rPr>
          <w:rtl w:val="0"/>
        </w:rPr>
        <w:t xml:space="preserve"> , czyli: Dlatego nasyceni są chlebem i wysączają sobie wodę obfitości.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2024-05-17T12:52:40Z</dcterms:modified>
</cp:coreProperties>
</file>