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4"/>
        <w:gridCol w:w="53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tacy są bezbożni: Wciąż beztroscy, pomnażający bogactwa.*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jacy są bezbożni: Wciąż beztroscy i coraz bogatsi.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ci są niegodziwi, a powodzi im się na świecie i pomnażają bogactwa.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Albowiem, oto ci niezbożnymi będąc, mają pokój na świecie, i nabywają bogactw.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ci grzesznicy, a obfitujący na świecie, otrzymali bogactwa.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Tacy to są grzesznicy i zawsze beztroscy gromadzą bogactwo.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takimi są bezbożni: Zawsze szczęśliwi, gromadzący bogactwa.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Tacy są bezbożnicy, zawsze beztroscy, mnożący majątek.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to bezbożni, a im się powodzi i na tym świecie zdobyli bogactwo!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są grzesznicy! Zawsze pewni siebie, gromadzą bogactwa.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Бог наш цар з перед віку, зробив спасіння посеред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wzrośli w potęgę ci, którzy są niegodziwi oraz zawsze szczęśliwi.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tacy są niegodziwcy, którzy zaznają spokoju niezmiernie długo. Pomnożyli swe środki utrzymania.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7:15&lt;/x&gt;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2024-05-21T02:26:24Z</dcterms:modified>
</cp:coreProperties>
</file>