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6"/>
        <w:gridCol w:w="6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na próżno byłem czysty w swoim sercu* I obmywałem w niewinności moje ręce?**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34:9&lt;/x&gt;; &lt;x&gt;220 35:3&lt;/x&gt;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21:6&lt;/x&gt;; &lt;x&gt;230 26:6&lt;/x&gt;; 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2024-05-21T05:46:35Z</dcterms:modified>
</cp:coreProperties>
</file>