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25"/>
        <w:gridCol w:w="2215"/>
        <w:gridCol w:w="50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dzień bywam bity I upominany każdego rana.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2024-05-17T17:58:30Z</dcterms:modified>
</cp:coreProperties>
</file>