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gdybym stwierdził, że to było na darmo, To zdradziłbym ród Twoich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tak samo, skrzywdziłbym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Rzekęli: Będę też tak o tem mówił, tedy rodzaj synów twoich rzecze, żem im niepraw.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mówił, tak mówić będę: otom rodzaj synów twoich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mówił jak tamci, to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tak mówił, jak oni, To byłbym zdradził ród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postanowił: Będę mówił jak tamci, to zdradziłbym pokolenie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zamierzał postąpić podobnie, zdradziłbym lud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”Będę mówił tak samo” -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роздер джерела і потоки, Ти висушив ріки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jak oni – to bym się sprzeniewierzył pokoleniu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”Opowiem coś takiego”, oto wobec pokolenia twych Synów postąpiłbym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2024-05-17T14:25:40Z</dcterms:modified>
</cp:coreProperties>
</file>