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4"/>
        <w:gridCol w:w="50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doszedłem do Bożych tajemnic* I zrozumiałem ich kres.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przybyłem do Twojej świątyni I tam dałeś mi pojąć ich kres.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wszedłem do świątyni Bożej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tu zrozumiałem, jaki jest ich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Ażem wszedł do świątnicy Bożej, a tum porozumiał dokończenie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wnidę do świątynie Bożej i zrozumiem ich dokończenie.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 nie wniknąłem w święte sprawy Boże, nie przyjrzałem się końcowi tamtych.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Dopókim nie dotarł do tajemnic Bożych I nie zrozumiałem kresu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gdy wszedłem do świątyni Boga, zrozumiałem, jaki będzie kres tamtych.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 nie wszedłem do świątyni Bożej i nie zrozumiałem, jaki jest ich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pókim nie wstąpił do Świątyni Bożej i nie zrozumiał ich ostatecznego losu.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створив всі околиці землі. Літо і весну, Ти їх зліпив.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wszedłem do przybytków Boga oraz pojąłem ich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nie wszedłem do wspaniałego sanktuarium Boga. Chciałem poznać ich przyszłość.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Aż doszedłem do świętych miejsc Bożych (l. do świątyni Bożej : &lt;x&gt;230 68:36&lt;/x&gt;; &lt;x&gt;300 51:51&lt;/x&gt;).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2024-05-21T05:08:24Z</dcterms:modified>
</cp:coreProperties>
</file>