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0"/>
        <w:gridCol w:w="2927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stawiasz ich na śliskim gruncie, Strącasz ich w zasadzkę.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stawiasz ich na śliskim gruncie, Strącasz w szczęki potrzasku;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na śliskich miejscach ich postawiłeś i strącasz ich na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Zprawdęś ich na miejscach śliskich postawił, a podajesz ich na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 dla zdrad nagotowałeś im, zrzuciłeś je, gdy się podnosili.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na śliskiej drodze ich stawiasz i spychasz ich ku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stawiasz ich na śliskim gruncie, Strącasz ich w 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stawiasz ich na śliskim gruncie, spychasz ku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 na śliskim gruncie ich stawiasz i spychasz ich ku zagładzie.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na śliskich postawiłeś ich ścieżkach i ku zagładzie ich kierujesz.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Згадай це. Ворог зневажив Господа, і безумний нарід роздразнив твоє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postawiłeś ich na śliskim i strącasz ich w przepaście.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stawiasz ich na śliskim gruncie. Sprawiłeś, że popadli w ruinę.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2024-05-21T00:44:58Z</dcterms:modified>
</cp:coreProperties>
</file>