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(nagle) mogą stać się okropnością – w (jednej) chwili – Dotrzeć do kresu, skończyć z powodu trwogi.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2024-05-17T19:49:30Z</dcterms:modified>
</cp:coreProperties>
</file>