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powstaniesz,* wzgardzisz ich obrazem.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2024-05-17T14:04:43Z</dcterms:modified>
</cp:coreProperties>
</file>