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Ująłeś mnie za moją prawą rękę;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2024-05-17T01:28:05Z</dcterms:modified>
</cp:coreProperties>
</file>